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DEFESA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MESTRADO TECNOLOGIA DE MATERIAIS E PROCESSOS INDUSTRIAIS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bookmarkStart w:id="0" w:name="_GoBack"/>
        <w:bookmarkEnd w:id="0"/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DE5C07">
        <w:tc>
          <w:tcPr>
            <w:tcW w:w="5090" w:type="dxa"/>
            <w:gridSpan w:val="4"/>
          </w:tcPr>
          <w:p w:rsidR="00A10748" w:rsidRDefault="00A10748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DE5C07">
        <w:tc>
          <w:tcPr>
            <w:tcW w:w="8494" w:type="dxa"/>
            <w:gridSpan w:val="6"/>
          </w:tcPr>
          <w:p w:rsidR="008232F2" w:rsidRDefault="008232F2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DE5C07">
        <w:tc>
          <w:tcPr>
            <w:tcW w:w="3397" w:type="dxa"/>
            <w:gridSpan w:val="3"/>
          </w:tcPr>
          <w:p w:rsidR="008232F2" w:rsidRDefault="00677B48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DE5C07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DE5C07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EA65BD" w:rsidRPr="006F6A4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pgmateriais@feevale.br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DE5C07">
        <w:tc>
          <w:tcPr>
            <w:tcW w:w="8494" w:type="dxa"/>
            <w:gridSpan w:val="6"/>
          </w:tcPr>
          <w:p w:rsidR="00075A24" w:rsidRDefault="00075A24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DE5C07">
        <w:tc>
          <w:tcPr>
            <w:tcW w:w="3397" w:type="dxa"/>
            <w:gridSpan w:val="3"/>
          </w:tcPr>
          <w:p w:rsidR="008232F2" w:rsidRDefault="00677B48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(OBRIGATÓRIO):</w:t>
            </w:r>
          </w:p>
        </w:tc>
        <w:tc>
          <w:tcPr>
            <w:tcW w:w="5097" w:type="dxa"/>
            <w:gridSpan w:val="3"/>
          </w:tcPr>
          <w:p w:rsidR="008232F2" w:rsidRDefault="008232F2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DE5C07">
        <w:tc>
          <w:tcPr>
            <w:tcW w:w="2689" w:type="dxa"/>
            <w:gridSpan w:val="2"/>
          </w:tcPr>
          <w:p w:rsidR="00075A24" w:rsidRDefault="00075A24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DE5C07">
        <w:tc>
          <w:tcPr>
            <w:tcW w:w="8494" w:type="dxa"/>
            <w:gridSpan w:val="6"/>
          </w:tcPr>
          <w:p w:rsidR="00075A24" w:rsidRDefault="00075A24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DE5C07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DE5C07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CA25CC" w:rsidRPr="006F6A4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pgmateriais@feevale.br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DE5C07">
        <w:trPr>
          <w:trHeight w:val="452"/>
        </w:trPr>
        <w:tc>
          <w:tcPr>
            <w:tcW w:w="2423" w:type="dxa"/>
          </w:tcPr>
          <w:p w:rsidR="0090779F" w:rsidRDefault="0090779F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DE5C07" w:rsidRDefault="0090779F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Pr="00DE5C07" w:rsidRDefault="00DE5C07" w:rsidP="00DE5C07">
            <w:pPr>
              <w:tabs>
                <w:tab w:val="left" w:pos="1020"/>
              </w:tabs>
            </w:pPr>
            <w:r>
              <w:tab/>
            </w:r>
          </w:p>
          <w:p w:rsidR="0090779F" w:rsidRDefault="0090779F" w:rsidP="00DE5C07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DE5C07">
        <w:trPr>
          <w:trHeight w:val="452"/>
        </w:trPr>
        <w:tc>
          <w:tcPr>
            <w:tcW w:w="2423" w:type="dxa"/>
          </w:tcPr>
          <w:p w:rsidR="0090779F" w:rsidRDefault="0090779F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DE5C07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DE5C07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br w:type="textWrapping" w:clear="all"/>
      </w: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DE5C0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-400050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DE5C07" w:rsidRDefault="00DE5C0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DE5C07" w:rsidRDefault="00DE5C0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DE5C07" w:rsidRDefault="00DE5C07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A5E28"/>
    <w:rsid w:val="003F2EBB"/>
    <w:rsid w:val="00404193"/>
    <w:rsid w:val="00497EBD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686A"/>
    <w:rsid w:val="008232F2"/>
    <w:rsid w:val="00824936"/>
    <w:rsid w:val="00834651"/>
    <w:rsid w:val="008976DF"/>
    <w:rsid w:val="008B0263"/>
    <w:rsid w:val="0090779F"/>
    <w:rsid w:val="009A1FA6"/>
    <w:rsid w:val="009A5850"/>
    <w:rsid w:val="009D101F"/>
    <w:rsid w:val="009D5B8F"/>
    <w:rsid w:val="009F16E8"/>
    <w:rsid w:val="00A10748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E5C07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1223CAF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ateriais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materiais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39F0-00FF-4C6F-BB6C-9273F7B3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49</cp:revision>
  <cp:lastPrinted>2019-04-09T00:04:00Z</cp:lastPrinted>
  <dcterms:created xsi:type="dcterms:W3CDTF">2016-04-28T11:48:00Z</dcterms:created>
  <dcterms:modified xsi:type="dcterms:W3CDTF">2019-07-11T21:28:00Z</dcterms:modified>
</cp:coreProperties>
</file>